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5980" w14:textId="77777777" w:rsidR="00D62DC1" w:rsidRDefault="00D62DC1" w:rsidP="00D62DC1">
      <w:pPr>
        <w:pStyle w:val="Geenafstand"/>
      </w:pPr>
      <w:r>
        <w:t>Aan: opdrachtgever</w:t>
      </w:r>
    </w:p>
    <w:p w14:paraId="38D76296" w14:textId="77777777" w:rsidR="00D62DC1" w:rsidRDefault="00D62DC1" w:rsidP="00D62DC1">
      <w:pPr>
        <w:pStyle w:val="Geenafstand"/>
      </w:pPr>
    </w:p>
    <w:p w14:paraId="39EDDB3A" w14:textId="77777777" w:rsidR="00D62DC1" w:rsidRDefault="00D62DC1" w:rsidP="00D62DC1">
      <w:pPr>
        <w:pStyle w:val="Geenafstand"/>
      </w:pPr>
      <w:r>
        <w:t>Betreft: verzoek om uitstel van betaling aan de Belastingdienst</w:t>
      </w:r>
    </w:p>
    <w:p w14:paraId="75000587" w14:textId="77777777" w:rsidR="00D62DC1" w:rsidRDefault="00D62DC1" w:rsidP="00D62DC1">
      <w:pPr>
        <w:pStyle w:val="Geenafstand"/>
      </w:pPr>
    </w:p>
    <w:p w14:paraId="1CE0F47F" w14:textId="77777777" w:rsidR="00D62DC1" w:rsidRDefault="00D62DC1" w:rsidP="00D62DC1">
      <w:pPr>
        <w:pStyle w:val="Geenafstand"/>
      </w:pPr>
      <w:r>
        <w:t>Geachte directie,</w:t>
      </w:r>
    </w:p>
    <w:p w14:paraId="7D1067B4" w14:textId="013AD936" w:rsidR="00D62DC1" w:rsidRDefault="00D62DC1" w:rsidP="00D62DC1">
      <w:pPr>
        <w:pStyle w:val="Geenafstand"/>
      </w:pPr>
      <w:r>
        <w:t xml:space="preserve">U wilt een verzoek om </w:t>
      </w:r>
      <w:r w:rsidR="009D362B">
        <w:t xml:space="preserve">verlenging van </w:t>
      </w:r>
      <w:r>
        <w:t xml:space="preserve">uitstel van betaling </w:t>
      </w:r>
      <w:r w:rsidR="009D362B">
        <w:t xml:space="preserve">in verband met de coronacrisis </w:t>
      </w:r>
      <w:r>
        <w:t xml:space="preserve">bij de Ontvanger van de Belastingdienst indienen. In dit verzoek doet u een beroep op het bijzondere uitstel als bedoeld in het Besluit van </w:t>
      </w:r>
      <w:r w:rsidR="009D362B" w:rsidRPr="009D362B">
        <w:t>13 september 2022, nr. 2022-219271</w:t>
      </w:r>
      <w:r>
        <w:t>, (Stcrt 202</w:t>
      </w:r>
      <w:r w:rsidR="009D362B">
        <w:t>2</w:t>
      </w:r>
      <w:r>
        <w:t xml:space="preserve">, </w:t>
      </w:r>
      <w:r w:rsidR="009D362B" w:rsidRPr="009D362B">
        <w:t>24204</w:t>
      </w:r>
      <w:r>
        <w:t>).</w:t>
      </w:r>
    </w:p>
    <w:p w14:paraId="79674DBD" w14:textId="77777777" w:rsidR="00D62DC1" w:rsidRDefault="00D62DC1" w:rsidP="00D62DC1">
      <w:pPr>
        <w:pStyle w:val="Geenafstand"/>
      </w:pPr>
    </w:p>
    <w:p w14:paraId="0B1E347D" w14:textId="3E86E31D" w:rsidR="00D62DC1" w:rsidRDefault="009D362B" w:rsidP="00D62DC1">
      <w:pPr>
        <w:pStyle w:val="Geenafstand"/>
      </w:pPr>
      <w:r>
        <w:t xml:space="preserve">Uw belastingschuld bedraagt op de datum van de aanvraag van de verlenging tenminste € 50.000. </w:t>
      </w:r>
      <w:r w:rsidR="00D62DC1">
        <w:t xml:space="preserve">Om een verzoek te kunnen indienen moet aan de  voorwaarden </w:t>
      </w:r>
      <w:r w:rsidR="001743F3">
        <w:t xml:space="preserve">van onderdeel 3.5, Goedkeuring 3, onder a van het besluit </w:t>
      </w:r>
      <w:r w:rsidR="00D62DC1">
        <w:t>worden voldaan</w:t>
      </w:r>
      <w:r w:rsidR="001743F3">
        <w:t>.</w:t>
      </w:r>
    </w:p>
    <w:p w14:paraId="5F56A908" w14:textId="77777777" w:rsidR="00186D2A" w:rsidRDefault="00186D2A" w:rsidP="00186D2A">
      <w:pPr>
        <w:pStyle w:val="Geenafstand"/>
      </w:pPr>
    </w:p>
    <w:p w14:paraId="1A9F7D70" w14:textId="77777777" w:rsidR="00186D2A" w:rsidRDefault="00186D2A" w:rsidP="0086564F">
      <w:pPr>
        <w:pStyle w:val="Geenafstand"/>
      </w:pPr>
      <w:r>
        <w:t xml:space="preserve">In het verzoek tot verlenging moet een liquiditeitsbegroting voor 2 jaar zijn opgenomen, waaruit blijkt dat bij gelijkblijvende omstandigheden in de periode daarna,  de aflossing van de belastingschulden niet in vijf jaar kan plaatsvinden maar wel in </w:t>
      </w:r>
      <w:r w:rsidR="009C6FDF">
        <w:t xml:space="preserve">maximaal </w:t>
      </w:r>
      <w:r>
        <w:t>zeven jaar.</w:t>
      </w:r>
    </w:p>
    <w:p w14:paraId="739BE9E2" w14:textId="77777777" w:rsidR="00FD2ACE" w:rsidRDefault="00FD2ACE" w:rsidP="00FD2ACE">
      <w:pPr>
        <w:pStyle w:val="Geenafstand"/>
      </w:pPr>
    </w:p>
    <w:p w14:paraId="3F6865C8" w14:textId="518FB86E" w:rsidR="00FD2ACE" w:rsidRPr="00186D2A" w:rsidRDefault="00FD2ACE" w:rsidP="0086564F">
      <w:pPr>
        <w:autoSpaceDE w:val="0"/>
        <w:autoSpaceDN w:val="0"/>
        <w:adjustRightInd w:val="0"/>
        <w:spacing w:line="240" w:lineRule="auto"/>
        <w:rPr>
          <w:rFonts w:cs="Arial"/>
          <w:szCs w:val="18"/>
        </w:rPr>
      </w:pPr>
      <w:r w:rsidRPr="00186D2A">
        <w:rPr>
          <w:szCs w:val="18"/>
        </w:rPr>
        <w:t>Daarnaast moet u ten behoeve van de beoordeling van de belastingdienst in de op te leveren stukken organisatie</w:t>
      </w:r>
      <w:r w:rsidR="00186D2A">
        <w:rPr>
          <w:szCs w:val="18"/>
        </w:rPr>
        <w:t>-</w:t>
      </w:r>
      <w:r w:rsidRPr="00186D2A">
        <w:rPr>
          <w:rFonts w:cs="Arial"/>
          <w:szCs w:val="18"/>
        </w:rPr>
        <w:t xml:space="preserve">specifieke </w:t>
      </w:r>
      <w:r w:rsidRPr="0086564F">
        <w:rPr>
          <w:rFonts w:cs="Arial"/>
          <w:szCs w:val="18"/>
        </w:rPr>
        <w:t>gebeurtenissen of omstandigheden</w:t>
      </w:r>
      <w:r w:rsidR="00186D2A">
        <w:rPr>
          <w:rFonts w:cs="Arial"/>
          <w:szCs w:val="18"/>
        </w:rPr>
        <w:t>,</w:t>
      </w:r>
      <w:r w:rsidRPr="0086564F">
        <w:rPr>
          <w:rFonts w:cs="Arial"/>
          <w:szCs w:val="18"/>
        </w:rPr>
        <w:t xml:space="preserve"> na de periode </w:t>
      </w:r>
      <w:r w:rsidR="00186D2A">
        <w:rPr>
          <w:rFonts w:cs="Arial"/>
          <w:szCs w:val="18"/>
        </w:rPr>
        <w:t>waarop de liquiditeitsbegroting betrekking heeft, vermelden</w:t>
      </w:r>
      <w:r w:rsidR="00186D2A" w:rsidRPr="00186D2A">
        <w:rPr>
          <w:rFonts w:cs="Arial"/>
          <w:szCs w:val="18"/>
        </w:rPr>
        <w:t xml:space="preserve"> </w:t>
      </w:r>
      <w:r w:rsidRPr="0086564F">
        <w:rPr>
          <w:rFonts w:cs="Arial"/>
          <w:szCs w:val="18"/>
        </w:rPr>
        <w:t>die gerede twijfel kunnen doen ontstaan over de mogelijkheid van de entiteit om haar continuïteit te handhaven.</w:t>
      </w:r>
      <w:r w:rsidRPr="00186D2A">
        <w:rPr>
          <w:rFonts w:cs="Arial"/>
          <w:szCs w:val="18"/>
        </w:rPr>
        <w:t xml:space="preserve"> </w:t>
      </w:r>
      <w:r w:rsidR="001B4015">
        <w:rPr>
          <w:rFonts w:cs="Arial"/>
          <w:szCs w:val="18"/>
        </w:rPr>
        <w:t>Het gaat hierbij</w:t>
      </w:r>
      <w:r w:rsidR="0043593F">
        <w:rPr>
          <w:rFonts w:cs="Arial"/>
          <w:szCs w:val="18"/>
        </w:rPr>
        <w:t xml:space="preserve"> dus</w:t>
      </w:r>
      <w:r w:rsidR="001B4015">
        <w:rPr>
          <w:rFonts w:cs="Arial"/>
          <w:szCs w:val="18"/>
        </w:rPr>
        <w:t xml:space="preserve"> niet om </w:t>
      </w:r>
      <w:r w:rsidR="00A530BC">
        <w:rPr>
          <w:rFonts w:cs="Arial"/>
          <w:szCs w:val="18"/>
        </w:rPr>
        <w:t xml:space="preserve">de </w:t>
      </w:r>
      <w:r w:rsidR="0043593F">
        <w:rPr>
          <w:rFonts w:cs="Arial"/>
          <w:szCs w:val="18"/>
        </w:rPr>
        <w:t>algemene situatie</w:t>
      </w:r>
      <w:r w:rsidR="00A530BC">
        <w:rPr>
          <w:rFonts w:cs="Arial"/>
          <w:szCs w:val="18"/>
        </w:rPr>
        <w:t xml:space="preserve"> van </w:t>
      </w:r>
      <w:r w:rsidR="001B4015">
        <w:rPr>
          <w:rFonts w:cs="Arial"/>
          <w:szCs w:val="18"/>
        </w:rPr>
        <w:t>macro-economische ontwikkelingen zoals de oorlog in Oekra</w:t>
      </w:r>
      <w:r w:rsidR="009C6FDF">
        <w:rPr>
          <w:rFonts w:cs="Arial"/>
          <w:szCs w:val="18"/>
        </w:rPr>
        <w:t>ï</w:t>
      </w:r>
      <w:r w:rsidR="001B4015">
        <w:rPr>
          <w:rFonts w:cs="Arial"/>
          <w:szCs w:val="18"/>
        </w:rPr>
        <w:t>ne, de ontwikkeling van de energieprijzen, de inflatie of de gevolgen van Covid-19.</w:t>
      </w:r>
    </w:p>
    <w:p w14:paraId="23158C0A" w14:textId="77777777" w:rsidR="00D62DC1" w:rsidRDefault="00D62DC1" w:rsidP="00D62DC1">
      <w:pPr>
        <w:pStyle w:val="Geenafstand"/>
      </w:pPr>
    </w:p>
    <w:p w14:paraId="0CAA2212" w14:textId="77777777" w:rsidR="00D62DC1" w:rsidRDefault="00D62DC1" w:rsidP="00D62DC1">
      <w:pPr>
        <w:pStyle w:val="Geenafstand"/>
      </w:pPr>
      <w:r>
        <w:t>Wij hebben aan de hand van het verzoek en de bijbehorende bijlagen op &lt;datum&gt; bovengenoemde voorwaarden met u besproken. Op basis van lezing van het verzoek met de bijlagen en deze bespreking, berichten wij u als volgt:</w:t>
      </w:r>
    </w:p>
    <w:p w14:paraId="75E9B61F" w14:textId="77777777" w:rsidR="00D62DC1" w:rsidRDefault="00D62DC1" w:rsidP="0041311A">
      <w:pPr>
        <w:pStyle w:val="Geenafstand"/>
        <w:numPr>
          <w:ilvl w:val="0"/>
          <w:numId w:val="9"/>
        </w:numPr>
      </w:pPr>
      <w:r>
        <w:t xml:space="preserve">Wij hebben kennis genomen van de door &lt;naam entiteit&gt; met redenen omklede opgestelde aanvraag voor </w:t>
      </w:r>
      <w:r w:rsidR="004E0F0B">
        <w:t xml:space="preserve">de verlenging van het </w:t>
      </w:r>
      <w:r>
        <w:t xml:space="preserve">uitstel van belastingbetaling </w:t>
      </w:r>
      <w:r w:rsidR="004E0F0B">
        <w:t xml:space="preserve">in verband met de coronacrisis. Hierin wordt door het management </w:t>
      </w:r>
      <w:r>
        <w:t xml:space="preserve"> ingegaan</w:t>
      </w:r>
      <w:r w:rsidR="00186687">
        <w:t xml:space="preserve"> op de</w:t>
      </w:r>
      <w:r>
        <w:t xml:space="preserve"> </w:t>
      </w:r>
      <w:r w:rsidR="004E0F0B">
        <w:t xml:space="preserve">noodzakelijkheid en haalbaarheid van de verlenging. </w:t>
      </w:r>
      <w:r>
        <w:t>Op grond van het doorlezen van deze stukken en onze kennis van de organisatie hebben wij geen redenen om te twijfelen aan deze informatie.</w:t>
      </w:r>
    </w:p>
    <w:p w14:paraId="21FCBC33" w14:textId="11A32B8E" w:rsidR="0041311A" w:rsidRDefault="00D62DC1" w:rsidP="0041311A">
      <w:pPr>
        <w:pStyle w:val="Geenafstand"/>
        <w:numPr>
          <w:ilvl w:val="0"/>
          <w:numId w:val="9"/>
        </w:numPr>
      </w:pPr>
      <w:r>
        <w:t xml:space="preserve">Er is </w:t>
      </w:r>
      <w:r w:rsidR="00186D2A">
        <w:t xml:space="preserve">conform de voorwaarden een liquiditeitsbegroting voor 2 jaar </w:t>
      </w:r>
      <w:r>
        <w:t xml:space="preserve">opgesteld. Bij deze prognose is uitgelegd op welke aannames deze prognose is gebaseerd. Wij hebben deze prognose en de aannames met u besproken. Op grond van het besprokene en onze kennis van de organisatie komt deze prognose ons plausibel voor. Wij willen daarbij wel aantekenen dat de aannames op basis waarvan deze prognose is opgemaakt met grote onzekerheid om geven zijn. </w:t>
      </w:r>
    </w:p>
    <w:p w14:paraId="77CCAA98" w14:textId="356E0DC9" w:rsidR="00D62DC1" w:rsidRDefault="001B4015" w:rsidP="0041311A">
      <w:pPr>
        <w:pStyle w:val="Geenafstand"/>
        <w:numPr>
          <w:ilvl w:val="0"/>
          <w:numId w:val="9"/>
        </w:numPr>
      </w:pPr>
      <w:r>
        <w:t>Wij hebben kennis genomen van u</w:t>
      </w:r>
      <w:r w:rsidR="00166992">
        <w:t>w</w:t>
      </w:r>
      <w:r>
        <w:t xml:space="preserve"> opgave van organisatie-specifieke gebeurtenissen en omstandigheden die gerede twijfel kunnen doen ontstaan over de mogelijkheid van de entiteit om haar continuïteit te handhaven. Wij hebben geen specifieke werkzaamheden met betrekking tot deze opgave</w:t>
      </w:r>
      <w:r w:rsidR="00A530BC">
        <w:t xml:space="preserve"> uitgevoerd</w:t>
      </w:r>
      <w:r>
        <w:t xml:space="preserve">. Er zijn ons op basis van onze kennis van de organisatie geen andere gebeurtenissen en omstandigheden bekend die ook vermeld zouden moeten worden in deze opgave . </w:t>
      </w:r>
    </w:p>
    <w:p w14:paraId="01B980A9" w14:textId="77777777" w:rsidR="00D62DC1" w:rsidRDefault="00D62DC1" w:rsidP="00D62DC1">
      <w:pPr>
        <w:pStyle w:val="Geenafstand"/>
      </w:pPr>
    </w:p>
    <w:p w14:paraId="44897530" w14:textId="77777777" w:rsidR="00D62DC1" w:rsidRDefault="00D62DC1" w:rsidP="00D62DC1">
      <w:pPr>
        <w:pStyle w:val="Geenafstand"/>
      </w:pPr>
      <w:r>
        <w:t>Bovenstaande moet worden gelezen in samenhang met het onderstaande.</w:t>
      </w:r>
    </w:p>
    <w:p w14:paraId="68618934" w14:textId="77777777" w:rsidR="00D62DC1" w:rsidRDefault="00D62DC1" w:rsidP="00D62DC1">
      <w:pPr>
        <w:pStyle w:val="Geenafstand"/>
      </w:pPr>
      <w:r>
        <w:t>Profiel van de deskundige</w:t>
      </w:r>
      <w:r>
        <w:rPr>
          <w:rStyle w:val="Voetnootmarkering"/>
        </w:rPr>
        <w:footnoteReference w:id="1"/>
      </w:r>
    </w:p>
    <w:p w14:paraId="00D98DC6" w14:textId="77777777" w:rsidR="00D62DC1" w:rsidRDefault="00D62DC1" w:rsidP="00D62DC1">
      <w:pPr>
        <w:pStyle w:val="Geenafstand"/>
      </w:pPr>
      <w:r>
        <w:t>&lt;Naam organisatie van de deskundige</w:t>
      </w:r>
      <w:r>
        <w:rPr>
          <w:rStyle w:val="Voetnootmarkering"/>
        </w:rPr>
        <w:footnoteReference w:id="2"/>
      </w:r>
      <w:r>
        <w:t xml:space="preserve"> &gt; &lt;controleert </w:t>
      </w:r>
      <w:r>
        <w:rPr>
          <w:rStyle w:val="Voetnootmarkering"/>
        </w:rPr>
        <w:footnoteReference w:id="3"/>
      </w:r>
      <w:r>
        <w:t xml:space="preserve"> &gt; als accountant de jaarrekening van de</w:t>
      </w:r>
    </w:p>
    <w:p w14:paraId="35209E67" w14:textId="3288C4F5" w:rsidR="00D62DC1" w:rsidRDefault="00D62DC1" w:rsidP="00D62DC1">
      <w:pPr>
        <w:pStyle w:val="Geenafstand"/>
      </w:pPr>
      <w:r>
        <w:t>&lt;naam entiteit&gt; en voorziet deze van een &lt;accountantsverklaring</w:t>
      </w:r>
      <w:r>
        <w:rPr>
          <w:rStyle w:val="Voetnootmarkering"/>
        </w:rPr>
        <w:footnoteReference w:id="4"/>
      </w:r>
      <w:r>
        <w:t xml:space="preserve"> &gt;. Over het laatste boekjaar, dateindigt per &lt;XX MAAND 20XX&gt; is een </w:t>
      </w:r>
      <w:r w:rsidR="0043593F">
        <w:t>&lt;</w:t>
      </w:r>
      <w:r>
        <w:t>goedkeurende</w:t>
      </w:r>
      <w:r>
        <w:rPr>
          <w:rStyle w:val="Voetnootmarkering"/>
        </w:rPr>
        <w:footnoteReference w:id="5"/>
      </w:r>
      <w:r>
        <w:t xml:space="preserve"> accountantsverklaring</w:t>
      </w:r>
      <w:r w:rsidR="0043593F">
        <w:t>&gt;</w:t>
      </w:r>
      <w:r>
        <w:t xml:space="preserve"> afgegeven.</w:t>
      </w:r>
    </w:p>
    <w:p w14:paraId="3F69951C" w14:textId="77777777" w:rsidR="00D62DC1" w:rsidRDefault="00D62DC1" w:rsidP="00D62DC1">
      <w:pPr>
        <w:pStyle w:val="Geenafstand"/>
      </w:pPr>
    </w:p>
    <w:p w14:paraId="508A2149" w14:textId="4884D85E" w:rsidR="00D62DC1" w:rsidRDefault="00D62DC1" w:rsidP="00D62DC1">
      <w:pPr>
        <w:pStyle w:val="Geenafstand"/>
      </w:pPr>
      <w:r>
        <w:t>&lt;Naam organisatie van de deskundige</w:t>
      </w:r>
      <w:r>
        <w:rPr>
          <w:rStyle w:val="Voetnootmarkering"/>
        </w:rPr>
        <w:footnoteReference w:id="6"/>
      </w:r>
      <w:r>
        <w:t>&gt;heeft sedert &lt;jaar&gt;</w:t>
      </w:r>
      <w:r>
        <w:rPr>
          <w:rStyle w:val="Voetnootmarkering"/>
        </w:rPr>
        <w:footnoteReference w:id="7"/>
      </w:r>
      <w:r>
        <w:t xml:space="preserve"> een relatie met de &lt;naam entiteit&gt;.</w:t>
      </w:r>
    </w:p>
    <w:p w14:paraId="640E7ED0" w14:textId="77777777" w:rsidR="00AF7E5E" w:rsidRDefault="00AF7E5E" w:rsidP="00D62DC1">
      <w:pPr>
        <w:pStyle w:val="Geenafstand"/>
      </w:pPr>
    </w:p>
    <w:p w14:paraId="4FBFCF46" w14:textId="77777777" w:rsidR="00D62DC1" w:rsidRDefault="00D62DC1" w:rsidP="00D62DC1">
      <w:pPr>
        <w:pStyle w:val="Geenafstand"/>
      </w:pPr>
      <w:r>
        <w:t>Aard en reikwijdte van de verrichte werkzaamheden</w:t>
      </w:r>
    </w:p>
    <w:p w14:paraId="2EE6A9E0" w14:textId="69223D41" w:rsidR="0043593F" w:rsidRDefault="0043593F" w:rsidP="0043593F">
      <w:pPr>
        <w:pStyle w:val="Geenafstand"/>
      </w:pPr>
      <w:r>
        <w:lastRenderedPageBreak/>
        <w:t xml:space="preserve">Uit het bovengenoemde blijkt dat er bij de Belastingdienst geen behoefte is aan zekerheid zoals deze voorkomt uit de uitvoering van een assurance-opdracht zoals omschreven in het Stramien voor assurance-opdrachten. Deze brief is dan ook geen rapportage naar aanleiding van een assurance-opdracht, wat onder andere inhoudt dat deze niet is bedoeld om zekerheid te verstrekken omtrent de getrouwheid van het in het verzoek om </w:t>
      </w:r>
      <w:r w:rsidR="007D2C6B">
        <w:t>uitstel</w:t>
      </w:r>
      <w:r>
        <w:t xml:space="preserve"> aan de Ontvanger van de Belastingdienst en de daarbij behorende bijlage opgenomen cijfermateriaal en toelichtingen daarop. Deze brief kwalificeert voor accountants als een “overige opdracht”. Uiteraard is deze brief wel opgesteld met inachtneming van de Verordening gedrags- en beroepsregels Accountants (VGBA). </w:t>
      </w:r>
    </w:p>
    <w:p w14:paraId="17A72084" w14:textId="77777777" w:rsidR="0043593F" w:rsidRDefault="0043593F" w:rsidP="00D62DC1">
      <w:pPr>
        <w:pStyle w:val="Geenafstand"/>
      </w:pPr>
    </w:p>
    <w:p w14:paraId="3B1E85E2" w14:textId="77777777" w:rsidR="0043593F" w:rsidRDefault="0043593F" w:rsidP="00D62DC1">
      <w:pPr>
        <w:pStyle w:val="Geenafstand"/>
      </w:pPr>
    </w:p>
    <w:p w14:paraId="4C7661CE" w14:textId="64AC2544" w:rsidR="00D62DC1" w:rsidRDefault="00D62DC1" w:rsidP="00D62DC1">
      <w:pPr>
        <w:pStyle w:val="Geenafstand"/>
      </w:pPr>
      <w:r>
        <w:t>De Ontvanger van de Belastingdienst heeft een eigen verantwoordelijkheid voor de beoordeling van</w:t>
      </w:r>
    </w:p>
    <w:p w14:paraId="46073296" w14:textId="1D7BA546" w:rsidR="00D62DC1" w:rsidRDefault="00D62DC1" w:rsidP="00D62DC1">
      <w:pPr>
        <w:pStyle w:val="Geenafstand"/>
      </w:pPr>
      <w:r>
        <w:t>de bedrijfseconomische gezondheid van de onderneming en de haalbaarheid van het in de toekomst</w:t>
      </w:r>
      <w:r w:rsidR="0043593F">
        <w:t xml:space="preserve"> </w:t>
      </w:r>
      <w:r>
        <w:t>inlopen van de betalingsachterstand en kan in dat verband ook om aanvullende informatie vragen.</w:t>
      </w:r>
    </w:p>
    <w:p w14:paraId="549AD781" w14:textId="77777777" w:rsidR="0043593F" w:rsidRDefault="0043593F" w:rsidP="00D62DC1">
      <w:pPr>
        <w:pStyle w:val="Geenafstand"/>
      </w:pPr>
    </w:p>
    <w:p w14:paraId="1D2C87ED" w14:textId="4FB457D8" w:rsidR="00D62DC1" w:rsidRPr="007F6DBA" w:rsidRDefault="00D62DC1" w:rsidP="00D62DC1">
      <w:pPr>
        <w:pStyle w:val="Geenafstand"/>
        <w:rPr>
          <w:i/>
          <w:iCs/>
        </w:rPr>
      </w:pPr>
      <w:r w:rsidRPr="007F6DBA">
        <w:rPr>
          <w:i/>
          <w:iCs/>
        </w:rPr>
        <w:t>Beperking in het gebruik en verspreidingskring</w:t>
      </w:r>
    </w:p>
    <w:p w14:paraId="506743FF" w14:textId="4B092D0C" w:rsidR="00D62DC1" w:rsidRDefault="00D62DC1" w:rsidP="00D62DC1">
      <w:pPr>
        <w:pStyle w:val="Geenafstand"/>
      </w:pPr>
      <w:r>
        <w:t xml:space="preserve">Deze brief en </w:t>
      </w:r>
      <w:r w:rsidR="0043593F">
        <w:t xml:space="preserve">de </w:t>
      </w:r>
      <w:r>
        <w:t>door ons gewaarmerkte versie van het verzoek om uitstel van betaling aan de</w:t>
      </w:r>
    </w:p>
    <w:p w14:paraId="6CF53536" w14:textId="3A11F71B" w:rsidR="00D62DC1" w:rsidRDefault="00D62DC1" w:rsidP="00D62DC1">
      <w:pPr>
        <w:pStyle w:val="Geenafstand"/>
      </w:pPr>
      <w:r>
        <w:t>Belastingdienst en</w:t>
      </w:r>
      <w:r w:rsidR="0043593F">
        <w:t xml:space="preserve"> de </w:t>
      </w:r>
      <w:r>
        <w:t xml:space="preserve"> bijbehorende bijlagen zijn uitsluitend bestemd voor de Belastingdienst en mogen</w:t>
      </w:r>
      <w:r w:rsidR="0043593F">
        <w:t xml:space="preserve"> </w:t>
      </w:r>
      <w:r>
        <w:t>derhalve niet aan anderen worden verstrekt zonder onze uitdrukkelijke toestemming vooraf.</w:t>
      </w:r>
    </w:p>
    <w:p w14:paraId="20C0723B" w14:textId="77777777" w:rsidR="0043593F" w:rsidRDefault="0043593F" w:rsidP="00D62DC1">
      <w:pPr>
        <w:pStyle w:val="Geenafstand"/>
      </w:pPr>
    </w:p>
    <w:p w14:paraId="16075454" w14:textId="76150DD4" w:rsidR="00D62DC1" w:rsidRDefault="00D62DC1" w:rsidP="00D62DC1">
      <w:pPr>
        <w:pStyle w:val="Geenafstand"/>
      </w:pPr>
      <w:r>
        <w:t>Wij vertrouwen erop u hiermee voldoende te hebben geïnformeerd en zijn gaarne bereid de inhoud</w:t>
      </w:r>
    </w:p>
    <w:p w14:paraId="323AC9CC" w14:textId="2095A12A" w:rsidR="00D62DC1" w:rsidRDefault="00D62DC1" w:rsidP="00D62DC1">
      <w:pPr>
        <w:pStyle w:val="Geenafstand"/>
      </w:pPr>
      <w:r>
        <w:t>van deze brief verder toe te lichten.</w:t>
      </w:r>
    </w:p>
    <w:p w14:paraId="27549609" w14:textId="77777777" w:rsidR="0043593F" w:rsidRDefault="0043593F" w:rsidP="00D62DC1">
      <w:pPr>
        <w:pStyle w:val="Geenafstand"/>
      </w:pPr>
    </w:p>
    <w:p w14:paraId="145C6231" w14:textId="77777777" w:rsidR="00D62DC1" w:rsidRDefault="00D62DC1" w:rsidP="00D62DC1">
      <w:pPr>
        <w:pStyle w:val="Geenafstand"/>
      </w:pPr>
      <w:r>
        <w:t>Plaats, datum</w:t>
      </w:r>
    </w:p>
    <w:p w14:paraId="372FA56D" w14:textId="77777777" w:rsidR="00D62DC1" w:rsidRDefault="00D62DC1" w:rsidP="00D62DC1">
      <w:pPr>
        <w:pStyle w:val="Geenafstand"/>
      </w:pPr>
      <w:r>
        <w:t>Naam accountantspraktijk</w:t>
      </w:r>
    </w:p>
    <w:p w14:paraId="39EA2635" w14:textId="77777777" w:rsidR="00836FD3" w:rsidRPr="00836FD3" w:rsidRDefault="00D62DC1" w:rsidP="00D62DC1">
      <w:pPr>
        <w:pStyle w:val="Geenafstand"/>
      </w:pPr>
      <w:r>
        <w:t>Naam accountant en ondertekening</w:t>
      </w:r>
    </w:p>
    <w:p w14:paraId="66C89066" w14:textId="77777777" w:rsidR="00836FD3" w:rsidRPr="00836FD3" w:rsidRDefault="00836FD3" w:rsidP="000E4513">
      <w:pPr>
        <w:pStyle w:val="Geenafstand"/>
      </w:pPr>
    </w:p>
    <w:sectPr w:rsidR="00836FD3" w:rsidRPr="00836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00E2" w14:textId="77777777" w:rsidR="0078174C" w:rsidRDefault="0078174C" w:rsidP="00D62DC1">
      <w:pPr>
        <w:spacing w:line="240" w:lineRule="auto"/>
      </w:pPr>
      <w:r>
        <w:separator/>
      </w:r>
    </w:p>
  </w:endnote>
  <w:endnote w:type="continuationSeparator" w:id="0">
    <w:p w14:paraId="33DD79EE" w14:textId="77777777" w:rsidR="0078174C" w:rsidRDefault="0078174C" w:rsidP="00D62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1925" w14:textId="77777777" w:rsidR="0078174C" w:rsidRDefault="0078174C" w:rsidP="00D62DC1">
      <w:pPr>
        <w:spacing w:line="240" w:lineRule="auto"/>
      </w:pPr>
      <w:r>
        <w:separator/>
      </w:r>
    </w:p>
  </w:footnote>
  <w:footnote w:type="continuationSeparator" w:id="0">
    <w:p w14:paraId="060DFE46" w14:textId="77777777" w:rsidR="0078174C" w:rsidRDefault="0078174C" w:rsidP="00D62DC1">
      <w:pPr>
        <w:spacing w:line="240" w:lineRule="auto"/>
      </w:pPr>
      <w:r>
        <w:continuationSeparator/>
      </w:r>
    </w:p>
  </w:footnote>
  <w:footnote w:id="1">
    <w:p w14:paraId="29D67975" w14:textId="77777777" w:rsidR="00D62DC1" w:rsidRPr="00D62DC1" w:rsidRDefault="00D62DC1">
      <w:pPr>
        <w:pStyle w:val="Voetnoottekst"/>
        <w:rPr>
          <w:sz w:val="16"/>
          <w:szCs w:val="16"/>
        </w:rPr>
      </w:pPr>
      <w:r w:rsidRPr="00D62DC1">
        <w:rPr>
          <w:rStyle w:val="Voetnootmarkering"/>
          <w:sz w:val="16"/>
          <w:szCs w:val="16"/>
        </w:rPr>
        <w:footnoteRef/>
      </w:r>
      <w:r w:rsidRPr="00D62DC1">
        <w:rPr>
          <w:sz w:val="16"/>
          <w:szCs w:val="16"/>
        </w:rPr>
        <w:t xml:space="preserve"> Afhankelijk van de deskundige wordt hier een invulling aan gegeven: huisaccountant relatie, (belasting)adviseur of nog geen relatie. In dit model is uitgegaan van een huisaccountant relatie.</w:t>
      </w:r>
    </w:p>
  </w:footnote>
  <w:footnote w:id="2">
    <w:p w14:paraId="23FE5300" w14:textId="77777777" w:rsidR="00D62DC1" w:rsidRPr="00D62DC1" w:rsidRDefault="00D62DC1">
      <w:pPr>
        <w:pStyle w:val="Voetnoottekst"/>
        <w:rPr>
          <w:sz w:val="16"/>
          <w:szCs w:val="16"/>
        </w:rPr>
      </w:pPr>
      <w:r w:rsidRPr="00D62DC1">
        <w:rPr>
          <w:rStyle w:val="Voetnootmarkering"/>
          <w:sz w:val="16"/>
          <w:szCs w:val="16"/>
        </w:rPr>
        <w:footnoteRef/>
      </w:r>
      <w:r w:rsidRPr="00D62DC1">
        <w:rPr>
          <w:sz w:val="16"/>
          <w:szCs w:val="16"/>
        </w:rPr>
        <w:t xml:space="preserve"> Hier de naam van het kantoor en de beroepsgroep noemen (accountant; fiscalist, consultant, etc)</w:t>
      </w:r>
    </w:p>
  </w:footnote>
  <w:footnote w:id="3">
    <w:p w14:paraId="6EC2E424" w14:textId="77777777" w:rsidR="00D62DC1" w:rsidRPr="00D62DC1" w:rsidRDefault="00D62DC1">
      <w:pPr>
        <w:pStyle w:val="Voetnoottekst"/>
        <w:rPr>
          <w:sz w:val="16"/>
          <w:szCs w:val="16"/>
        </w:rPr>
      </w:pPr>
      <w:r w:rsidRPr="00D62DC1">
        <w:rPr>
          <w:rStyle w:val="Voetnootmarkering"/>
          <w:sz w:val="16"/>
          <w:szCs w:val="16"/>
        </w:rPr>
        <w:footnoteRef/>
      </w:r>
      <w:r w:rsidRPr="00D62DC1">
        <w:rPr>
          <w:sz w:val="16"/>
          <w:szCs w:val="16"/>
        </w:rPr>
        <w:t xml:space="preserve"> Dit kan ook zijn beoordeelt, stelt samen.</w:t>
      </w:r>
    </w:p>
  </w:footnote>
  <w:footnote w:id="4">
    <w:p w14:paraId="45B71B4F" w14:textId="77777777" w:rsidR="00D62DC1" w:rsidRPr="00D62DC1" w:rsidRDefault="00D62DC1" w:rsidP="00D62DC1">
      <w:pPr>
        <w:pStyle w:val="Geenafstand"/>
        <w:rPr>
          <w:sz w:val="16"/>
          <w:szCs w:val="16"/>
        </w:rPr>
      </w:pPr>
      <w:r w:rsidRPr="00D62DC1">
        <w:rPr>
          <w:rStyle w:val="Voetnootmarkering"/>
          <w:sz w:val="16"/>
          <w:szCs w:val="16"/>
        </w:rPr>
        <w:footnoteRef/>
      </w:r>
      <w:r w:rsidRPr="00D62DC1">
        <w:rPr>
          <w:sz w:val="16"/>
          <w:szCs w:val="16"/>
        </w:rPr>
        <w:t xml:space="preserve"> Dit kan ook zijn beoordelingsverklaring, samenstellingsverklaring</w:t>
      </w:r>
    </w:p>
  </w:footnote>
  <w:footnote w:id="5">
    <w:p w14:paraId="1C9F84A3" w14:textId="77777777" w:rsidR="00D62DC1" w:rsidRPr="00D62DC1" w:rsidRDefault="00D62DC1" w:rsidP="00D62DC1">
      <w:pPr>
        <w:pStyle w:val="Geenafstand"/>
        <w:rPr>
          <w:sz w:val="16"/>
          <w:szCs w:val="16"/>
        </w:rPr>
      </w:pPr>
      <w:r w:rsidRPr="00D62DC1">
        <w:rPr>
          <w:rStyle w:val="Voetnootmarkering"/>
          <w:sz w:val="16"/>
          <w:szCs w:val="16"/>
        </w:rPr>
        <w:footnoteRef/>
      </w:r>
      <w:r w:rsidRPr="00D62DC1">
        <w:rPr>
          <w:sz w:val="16"/>
          <w:szCs w:val="16"/>
        </w:rPr>
        <w:t xml:space="preserve"> Indien een andersoortige verklaring is gegeven deze noemen</w:t>
      </w:r>
    </w:p>
  </w:footnote>
  <w:footnote w:id="6">
    <w:p w14:paraId="2EB01A03" w14:textId="77777777" w:rsidR="00D62DC1" w:rsidRPr="00D62DC1" w:rsidRDefault="00D62DC1">
      <w:pPr>
        <w:pStyle w:val="Voetnoottekst"/>
        <w:rPr>
          <w:sz w:val="16"/>
          <w:szCs w:val="16"/>
        </w:rPr>
      </w:pPr>
      <w:r w:rsidRPr="00D62DC1">
        <w:rPr>
          <w:rStyle w:val="Voetnootmarkering"/>
          <w:sz w:val="16"/>
          <w:szCs w:val="16"/>
        </w:rPr>
        <w:footnoteRef/>
      </w:r>
      <w:r w:rsidRPr="00D62DC1">
        <w:rPr>
          <w:sz w:val="16"/>
          <w:szCs w:val="16"/>
        </w:rPr>
        <w:t xml:space="preserve"> Hier de naam van het kantoor en de beroepsgroep noemen (accountant; fiscalist, consultant, etc)</w:t>
      </w:r>
    </w:p>
  </w:footnote>
  <w:footnote w:id="7">
    <w:p w14:paraId="34E2B2CB" w14:textId="77777777" w:rsidR="00D62DC1" w:rsidRPr="00D62DC1" w:rsidRDefault="00D62DC1">
      <w:pPr>
        <w:pStyle w:val="Voetnoottekst"/>
        <w:rPr>
          <w:sz w:val="16"/>
          <w:szCs w:val="16"/>
        </w:rPr>
      </w:pPr>
      <w:r w:rsidRPr="00D62DC1">
        <w:rPr>
          <w:rStyle w:val="Voetnootmarkering"/>
          <w:sz w:val="16"/>
          <w:szCs w:val="16"/>
        </w:rPr>
        <w:footnoteRef/>
      </w:r>
      <w:r w:rsidRPr="00D62DC1">
        <w:rPr>
          <w:sz w:val="16"/>
          <w:szCs w:val="16"/>
        </w:rPr>
        <w:t xml:space="preserve"> Jaartal noemen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EC4CF8"/>
    <w:multiLevelType w:val="hybridMultilevel"/>
    <w:tmpl w:val="32FE9C6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2107BBB"/>
    <w:multiLevelType w:val="hybridMultilevel"/>
    <w:tmpl w:val="8018A3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0768D2"/>
    <w:multiLevelType w:val="hybridMultilevel"/>
    <w:tmpl w:val="1A1E5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5590133">
    <w:abstractNumId w:val="3"/>
  </w:num>
  <w:num w:numId="2" w16cid:durableId="335423186">
    <w:abstractNumId w:val="1"/>
  </w:num>
  <w:num w:numId="3" w16cid:durableId="9376509">
    <w:abstractNumId w:val="0"/>
  </w:num>
  <w:num w:numId="4" w16cid:durableId="1977907168">
    <w:abstractNumId w:val="1"/>
  </w:num>
  <w:num w:numId="5" w16cid:durableId="1550917977">
    <w:abstractNumId w:val="4"/>
  </w:num>
  <w:num w:numId="6" w16cid:durableId="1557474318">
    <w:abstractNumId w:val="6"/>
  </w:num>
  <w:num w:numId="7" w16cid:durableId="1657302962">
    <w:abstractNumId w:val="2"/>
  </w:num>
  <w:num w:numId="8" w16cid:durableId="1245459247">
    <w:abstractNumId w:val="5"/>
  </w:num>
  <w:num w:numId="9" w16cid:durableId="1819224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C1"/>
    <w:rsid w:val="000E4513"/>
    <w:rsid w:val="000F0A32"/>
    <w:rsid w:val="00117B1C"/>
    <w:rsid w:val="00123231"/>
    <w:rsid w:val="00166992"/>
    <w:rsid w:val="001743F3"/>
    <w:rsid w:val="00186687"/>
    <w:rsid w:val="00186D2A"/>
    <w:rsid w:val="001B4015"/>
    <w:rsid w:val="001C387B"/>
    <w:rsid w:val="001D5C05"/>
    <w:rsid w:val="001E10EF"/>
    <w:rsid w:val="002819EC"/>
    <w:rsid w:val="002A6674"/>
    <w:rsid w:val="00310B62"/>
    <w:rsid w:val="00402DA5"/>
    <w:rsid w:val="0041311A"/>
    <w:rsid w:val="0043593F"/>
    <w:rsid w:val="004E0F0B"/>
    <w:rsid w:val="004E6E87"/>
    <w:rsid w:val="00510D71"/>
    <w:rsid w:val="005E16F6"/>
    <w:rsid w:val="005F44D8"/>
    <w:rsid w:val="00645452"/>
    <w:rsid w:val="00716DC9"/>
    <w:rsid w:val="00722453"/>
    <w:rsid w:val="00741669"/>
    <w:rsid w:val="00767072"/>
    <w:rsid w:val="0078174C"/>
    <w:rsid w:val="007D2C6B"/>
    <w:rsid w:val="007F6DBA"/>
    <w:rsid w:val="00836FD3"/>
    <w:rsid w:val="0086564F"/>
    <w:rsid w:val="008E48DD"/>
    <w:rsid w:val="009A549A"/>
    <w:rsid w:val="009C6FDF"/>
    <w:rsid w:val="009D362B"/>
    <w:rsid w:val="00A31CE8"/>
    <w:rsid w:val="00A530BC"/>
    <w:rsid w:val="00AE2896"/>
    <w:rsid w:val="00AF7E5E"/>
    <w:rsid w:val="00B0406E"/>
    <w:rsid w:val="00B5509D"/>
    <w:rsid w:val="00BD0062"/>
    <w:rsid w:val="00C86EDF"/>
    <w:rsid w:val="00D21BDF"/>
    <w:rsid w:val="00D62DC1"/>
    <w:rsid w:val="00D76A6B"/>
    <w:rsid w:val="00E44036"/>
    <w:rsid w:val="00E45B7C"/>
    <w:rsid w:val="00E463FA"/>
    <w:rsid w:val="00F106CB"/>
    <w:rsid w:val="00FD2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28A"/>
  <w15:chartTrackingRefBased/>
  <w15:docId w15:val="{98B8C1FB-7E6C-4743-9DBA-87296D2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513"/>
    <w:pPr>
      <w:spacing w:after="0" w:line="240" w:lineRule="atLeast"/>
    </w:pPr>
    <w:rPr>
      <w:rFonts w:ascii="Verdana" w:hAnsi="Verdana"/>
      <w:sz w:val="18"/>
    </w:rPr>
  </w:style>
  <w:style w:type="paragraph" w:styleId="Kop1">
    <w:name w:val="heading 1"/>
    <w:basedOn w:val="Standaard"/>
    <w:next w:val="Standaard"/>
    <w:link w:val="Kop1Char"/>
    <w:uiPriority w:val="1"/>
    <w:qFormat/>
    <w:rsid w:val="00D76A6B"/>
    <w:pPr>
      <w:pageBreakBefore/>
      <w:widowControl w:val="0"/>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iPriority w:val="1"/>
    <w:unhideWhenUsed/>
    <w:qFormat/>
    <w:rsid w:val="00E45B7C"/>
    <w:pPr>
      <w:keepNext/>
      <w:widowControl w:val="0"/>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iPriority w:val="1"/>
    <w:unhideWhenUsed/>
    <w:qFormat/>
    <w:rsid w:val="00E45B7C"/>
    <w:pPr>
      <w:keepNext/>
      <w:widowControl w:val="0"/>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basedOn w:val="Standaard"/>
    <w:uiPriority w:val="34"/>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Voetnoottekst">
    <w:name w:val="footnote text"/>
    <w:basedOn w:val="Standaard"/>
    <w:link w:val="VoetnoottekstChar"/>
    <w:uiPriority w:val="99"/>
    <w:semiHidden/>
    <w:unhideWhenUsed/>
    <w:rsid w:val="00D62DC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62DC1"/>
    <w:rPr>
      <w:rFonts w:ascii="Verdana" w:hAnsi="Verdana"/>
      <w:sz w:val="20"/>
      <w:szCs w:val="20"/>
    </w:rPr>
  </w:style>
  <w:style w:type="character" w:styleId="Voetnootmarkering">
    <w:name w:val="footnote reference"/>
    <w:basedOn w:val="Standaardalinea-lettertype"/>
    <w:uiPriority w:val="99"/>
    <w:semiHidden/>
    <w:unhideWhenUsed/>
    <w:rsid w:val="00D62DC1"/>
    <w:rPr>
      <w:vertAlign w:val="superscript"/>
    </w:rPr>
  </w:style>
  <w:style w:type="paragraph" w:styleId="Ballontekst">
    <w:name w:val="Balloon Text"/>
    <w:basedOn w:val="Standaard"/>
    <w:link w:val="BallontekstChar"/>
    <w:uiPriority w:val="99"/>
    <w:semiHidden/>
    <w:unhideWhenUsed/>
    <w:rsid w:val="004E0F0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E0F0B"/>
    <w:rPr>
      <w:rFonts w:ascii="Segoe UI" w:hAnsi="Segoe UI" w:cs="Segoe UI"/>
      <w:sz w:val="18"/>
      <w:szCs w:val="18"/>
    </w:rPr>
  </w:style>
  <w:style w:type="character" w:styleId="Verwijzingopmerking">
    <w:name w:val="annotation reference"/>
    <w:basedOn w:val="Standaardalinea-lettertype"/>
    <w:uiPriority w:val="99"/>
    <w:semiHidden/>
    <w:unhideWhenUsed/>
    <w:rsid w:val="00186687"/>
    <w:rPr>
      <w:sz w:val="16"/>
      <w:szCs w:val="16"/>
    </w:rPr>
  </w:style>
  <w:style w:type="paragraph" w:styleId="Tekstopmerking">
    <w:name w:val="annotation text"/>
    <w:basedOn w:val="Standaard"/>
    <w:link w:val="TekstopmerkingChar"/>
    <w:uiPriority w:val="99"/>
    <w:semiHidden/>
    <w:unhideWhenUsed/>
    <w:rsid w:val="001866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6687"/>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86687"/>
    <w:rPr>
      <w:b/>
      <w:bCs/>
    </w:rPr>
  </w:style>
  <w:style w:type="character" w:customStyle="1" w:styleId="OnderwerpvanopmerkingChar">
    <w:name w:val="Onderwerp van opmerking Char"/>
    <w:basedOn w:val="TekstopmerkingChar"/>
    <w:link w:val="Onderwerpvanopmerking"/>
    <w:uiPriority w:val="99"/>
    <w:semiHidden/>
    <w:rsid w:val="00186687"/>
    <w:rPr>
      <w:rFonts w:ascii="Verdana" w:hAnsi="Verdana"/>
      <w:b/>
      <w:bCs/>
      <w:sz w:val="20"/>
      <w:szCs w:val="20"/>
    </w:rPr>
  </w:style>
  <w:style w:type="paragraph" w:styleId="Revisie">
    <w:name w:val="Revision"/>
    <w:hidden/>
    <w:uiPriority w:val="99"/>
    <w:semiHidden/>
    <w:rsid w:val="00E463FA"/>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309B-344C-46F2-AAD8-EB9CB38E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4292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Derdenverklaring versoepeling uitstel betaling</dc:title>
  <dc:subject/>
  <dc:creator>Frits F.C. GILL</dc:creator>
  <cp:keywords/>
  <dc:description/>
  <cp:lastModifiedBy>Erwin Breij</cp:lastModifiedBy>
  <cp:revision>4</cp:revision>
  <dcterms:created xsi:type="dcterms:W3CDTF">2022-12-23T10:40:00Z</dcterms:created>
  <dcterms:modified xsi:type="dcterms:W3CDTF">2023-01-05T07:52:00Z</dcterms:modified>
</cp:coreProperties>
</file>